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60"/>
        <w:gridCol w:w="7980"/>
      </w:tblGrid>
      <w:tr w:rsidR="00DF5B17" w:rsidRPr="006B27ED" w14:paraId="6AE42805" w14:textId="77777777">
        <w:trPr>
          <w:trHeight w:val="15200"/>
          <w:tblCellSpacing w:w="0" w:type="dxa"/>
        </w:trPr>
        <w:tc>
          <w:tcPr>
            <w:tcW w:w="4260" w:type="dxa"/>
            <w:shd w:val="clear" w:color="auto" w:fill="FAEFE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left-table"/>
              <w:tblW w:w="4230" w:type="dxa"/>
              <w:tblCellSpacing w:w="0" w:type="dxa"/>
              <w:tblLayout w:type="fixed"/>
              <w:tblCellMar>
                <w:left w:w="0" w:type="dxa"/>
                <w:right w:w="300" w:type="dxa"/>
              </w:tblCellMar>
              <w:tblLook w:val="05E0" w:firstRow="1" w:lastRow="1" w:firstColumn="1" w:lastColumn="1" w:noHBand="0" w:noVBand="1"/>
            </w:tblPr>
            <w:tblGrid>
              <w:gridCol w:w="4230"/>
            </w:tblGrid>
            <w:tr w:rsidR="00DF5B17" w:rsidRPr="006B27ED" w14:paraId="381BF95F" w14:textId="77777777" w:rsidTr="005F7CCC">
              <w:trPr>
                <w:trHeight w:hRule="exact" w:val="5471"/>
                <w:tblCellSpacing w:w="0" w:type="dxa"/>
              </w:trPr>
              <w:tc>
                <w:tcPr>
                  <w:tcW w:w="4230" w:type="dxa"/>
                  <w:shd w:val="clear" w:color="auto" w:fill="F2D8D6"/>
                  <w:tcMar>
                    <w:top w:w="600" w:type="dxa"/>
                    <w:left w:w="300" w:type="dxa"/>
                    <w:bottom w:w="400" w:type="dxa"/>
                    <w:right w:w="0" w:type="dxa"/>
                  </w:tcMar>
                  <w:hideMark/>
                </w:tcPr>
                <w:p w14:paraId="7F777B14" w14:textId="72ED2CF1" w:rsidR="00DF5B17" w:rsidRPr="006B27ED" w:rsidRDefault="00344F10">
                  <w:pPr>
                    <w:pStyle w:val="div"/>
                    <w:spacing w:line="540" w:lineRule="exac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color w:val="343B30"/>
                      <w:sz w:val="15"/>
                      <w:szCs w:val="15"/>
                    </w:rPr>
                    <w:drawing>
                      <wp:anchor distT="0" distB="0" distL="114300" distR="114300" simplePos="0" relativeHeight="251658240" behindDoc="0" locked="0" layoutInCell="1" allowOverlap="1" wp14:anchorId="2549AE46" wp14:editId="0E6209AD">
                        <wp:simplePos x="0" y="0"/>
                        <wp:positionH relativeFrom="column">
                          <wp:posOffset>1682750</wp:posOffset>
                        </wp:positionH>
                        <wp:positionV relativeFrom="paragraph">
                          <wp:posOffset>-337366</wp:posOffset>
                        </wp:positionV>
                        <wp:extent cx="777875" cy="972185"/>
                        <wp:effectExtent l="0" t="0" r="0" b="0"/>
                        <wp:wrapNone/>
                        <wp:docPr id="1" name="Picture 1" descr="A person wearing glasses and smiling at the camera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eadshot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875" cy="972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F7CCC" w:rsidRPr="006B27ED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  <w:t>Daustin</w:t>
                  </w:r>
                </w:p>
                <w:p w14:paraId="25B9B1C4" w14:textId="6D5CB096" w:rsidR="00DF5B17" w:rsidRPr="006B27ED" w:rsidRDefault="005F7CCC">
                  <w:pPr>
                    <w:pStyle w:val="div"/>
                    <w:spacing w:line="540" w:lineRule="exac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  <w:t>Harvey</w:t>
                  </w:r>
                </w:p>
                <w:p w14:paraId="5FE57DA6" w14:textId="42105A6C" w:rsidR="00DF5B17" w:rsidRPr="006B27ED" w:rsidRDefault="005F7CCC">
                  <w:pPr>
                    <w:pStyle w:val="div"/>
                    <w:spacing w:after="2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noProof/>
                      <w:color w:val="343B30"/>
                      <w:sz w:val="20"/>
                      <w:szCs w:val="20"/>
                    </w:rPr>
                    <w:drawing>
                      <wp:inline distT="0" distB="0" distL="0" distR="0" wp14:anchorId="2EBC4AA3" wp14:editId="5A8B4176">
                        <wp:extent cx="446794" cy="9492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3255728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ddresstable"/>
                    <w:tblW w:w="0" w:type="auto"/>
                    <w:tblCellSpacing w:w="0" w:type="dxa"/>
                    <w:tblInd w:w="3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3400"/>
                  </w:tblGrid>
                  <w:tr w:rsidR="00DF5B17" w:rsidRPr="006B27ED" w14:paraId="140F5B1C" w14:textId="77777777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hideMark/>
                      </w:tcPr>
                      <w:p w14:paraId="02123428" w14:textId="77777777" w:rsidR="00DF5B17" w:rsidRPr="006B27ED" w:rsidRDefault="005F7CCC">
                        <w:pPr>
                          <w:rPr>
                            <w:rStyle w:val="divdocumentleft-box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 w:rsidRPr="006B27ED">
                          <w:rPr>
                            <w:rStyle w:val="adrsfirstcell"/>
                            <w:rFonts w:ascii="Trebuchet MS" w:eastAsia="Trebuchet MS" w:hAnsi="Trebuchet MS" w:cs="Trebuchet M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0" distR="0" wp14:anchorId="66DE9AD2" wp14:editId="04E66147">
                              <wp:extent cx="218644" cy="218320"/>
                              <wp:effectExtent l="0" t="0" r="0" b="0"/>
                              <wp:docPr id="100002" name="Picture 100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6585203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44" cy="21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0F6796C2" w14:textId="67F68A3F" w:rsidR="00DF5B17" w:rsidRPr="006B27ED" w:rsidRDefault="005F7CCC">
                        <w:pP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 w:rsidRPr="006B27ED"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Drino0127@gmail.com</w:t>
                        </w:r>
                      </w:p>
                    </w:tc>
                  </w:tr>
                  <w:tr w:rsidR="00DF5B17" w:rsidRPr="006B27ED" w14:paraId="5339FA74" w14:textId="77777777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hideMark/>
                      </w:tcPr>
                      <w:p w14:paraId="2C27085B" w14:textId="77777777" w:rsidR="00DF5B17" w:rsidRPr="006B27ED" w:rsidRDefault="005F7CCC">
                        <w:pP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 w:rsidRPr="006B27ED">
                          <w:rPr>
                            <w:rStyle w:val="adrsfirstcell"/>
                            <w:rFonts w:ascii="Trebuchet MS" w:eastAsia="Trebuchet MS" w:hAnsi="Trebuchet MS" w:cs="Trebuchet M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0" distR="0" wp14:anchorId="152EA55B" wp14:editId="398A4F41">
                              <wp:extent cx="218644" cy="218320"/>
                              <wp:effectExtent l="0" t="0" r="0" b="0"/>
                              <wp:docPr id="100003" name="Picture 100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7527709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44" cy="21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707853F6" w14:textId="6072AA3A" w:rsidR="00DF5B17" w:rsidRPr="006B27ED" w:rsidRDefault="00AE2F55">
                        <w:pP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Big Fish Talent</w:t>
                        </w:r>
                        <w:bookmarkStart w:id="0" w:name="_GoBack"/>
                        <w:bookmarkEnd w:id="0"/>
                      </w:p>
                    </w:tc>
                  </w:tr>
                  <w:tr w:rsidR="00DF5B17" w:rsidRPr="006B27ED" w14:paraId="28F9173B" w14:textId="77777777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hideMark/>
                      </w:tcPr>
                      <w:p w14:paraId="724A182B" w14:textId="77777777" w:rsidR="00DF5B17" w:rsidRPr="006B27ED" w:rsidRDefault="005F7CCC">
                        <w:pP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 w:rsidRPr="006B27ED">
                          <w:rPr>
                            <w:rStyle w:val="adrsfirstcell"/>
                            <w:rFonts w:ascii="Trebuchet MS" w:eastAsia="Trebuchet MS" w:hAnsi="Trebuchet MS" w:cs="Trebuchet M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0" distR="0" wp14:anchorId="0A0F3720" wp14:editId="04C2772F">
                              <wp:extent cx="218644" cy="218320"/>
                              <wp:effectExtent l="0" t="0" r="0" b="0"/>
                              <wp:docPr id="100004" name="Picture 100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637520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44" cy="21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1F8E1645" w14:textId="5D1B2EA7" w:rsidR="00DF5B17" w:rsidRPr="006B27ED" w:rsidRDefault="005F7CCC">
                        <w:pP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 w:rsidRPr="006B27ED"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1616 South Yates, Denver, CO</w:t>
                        </w:r>
                        <w:r w:rsidRPr="006B27ED"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 xml:space="preserve"> </w:t>
                        </w:r>
                        <w:r w:rsidRPr="006B27ED"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80219</w:t>
                        </w:r>
                      </w:p>
                    </w:tc>
                  </w:tr>
                </w:tbl>
                <w:p w14:paraId="76FCF4D1" w14:textId="7589CB02" w:rsidR="00DF5B17" w:rsidRPr="006B27ED" w:rsidRDefault="005F7CCC">
                  <w:pPr>
                    <w:pStyle w:val="word-break"/>
                    <w:spacing w:before="160" w:after="2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https://www.antonlarosa.com/daustin-harvey</w:t>
                  </w:r>
                </w:p>
                <w:p w14:paraId="6148F394" w14:textId="77777777" w:rsidR="00DF5B17" w:rsidRPr="006B27ED" w:rsidRDefault="005F7CCC">
                  <w:pPr>
                    <w:pStyle w:val="word-break"/>
                    <w:spacing w:after="2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https://www.imdb.com/name/nm8076737/?ref_=pro_nm_visitcons</w:t>
                  </w:r>
                </w:p>
                <w:p w14:paraId="46B56622" w14:textId="078F8C14" w:rsidR="00DF5B17" w:rsidRPr="006B27ED" w:rsidRDefault="005F7CCC">
                  <w:pPr>
                    <w:pStyle w:val="word-break"/>
                    <w:spacing w:after="2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https://www.facebook.com/daustinharvey/</w:t>
                  </w:r>
                </w:p>
              </w:tc>
            </w:tr>
            <w:tr w:rsidR="00DF5B17" w:rsidRPr="006B27ED" w14:paraId="03FB0ED4" w14:textId="77777777" w:rsidTr="00D04009">
              <w:trPr>
                <w:trHeight w:val="7950"/>
                <w:tblCellSpacing w:w="0" w:type="dxa"/>
              </w:trPr>
              <w:tc>
                <w:tcPr>
                  <w:tcW w:w="4230" w:type="dxa"/>
                  <w:shd w:val="clear" w:color="auto" w:fill="FAEFEF"/>
                  <w:tcMar>
                    <w:top w:w="60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14:paraId="1722021C" w14:textId="0159EDFD" w:rsidR="00DF5B17" w:rsidRPr="006B27ED" w:rsidRDefault="005F7CCC" w:rsidP="005F7CCC">
                  <w:pPr>
                    <w:pStyle w:val="p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H: 5'9</w:t>
                  </w:r>
                  <w:r w:rsidRPr="006B27ED">
                    <w:rPr>
                      <w:rStyle w:val="divdocumentsinglecolumnpaddedline"/>
                      <w:rFonts w:eastAsia="Trebuchet MS"/>
                    </w:rPr>
                    <w:t xml:space="preserve">             </w:t>
                  </w: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WT: 145</w:t>
                  </w:r>
                </w:p>
                <w:p w14:paraId="356335C1" w14:textId="2C3E6EC5" w:rsidR="00DF5B17" w:rsidRPr="006B27ED" w:rsidRDefault="005F7CCC" w:rsidP="005F7CCC">
                  <w:pPr>
                    <w:pStyle w:val="p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Hair: BR.           Eyes: BR</w:t>
                  </w:r>
                </w:p>
                <w:p w14:paraId="5E8528A0" w14:textId="736D3521" w:rsidR="00DF5B17" w:rsidRPr="006B27ED" w:rsidRDefault="005F7CCC" w:rsidP="005F7CCC">
                  <w:pPr>
                    <w:pStyle w:val="p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Age: 18-30.       Chest: 38</w:t>
                  </w:r>
                </w:p>
                <w:p w14:paraId="4D07183F" w14:textId="669C5259" w:rsidR="00DF5B17" w:rsidRPr="006B27ED" w:rsidRDefault="005F7CCC" w:rsidP="005F7CCC">
                  <w:pPr>
                    <w:pStyle w:val="p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Waist: 30.         Hips: 37</w:t>
                  </w:r>
                </w:p>
                <w:p w14:paraId="5FE6727C" w14:textId="58C20DFB" w:rsidR="00DF5B17" w:rsidRPr="006B27ED" w:rsidRDefault="005F7CCC" w:rsidP="005F7CCC">
                  <w:pPr>
                    <w:pStyle w:val="p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Inseam: 28.       Shoulder: 16</w:t>
                  </w:r>
                </w:p>
                <w:p w14:paraId="1C0D0DE1" w14:textId="3BD8DD87" w:rsidR="00DF5B17" w:rsidRPr="006B27ED" w:rsidRDefault="005F7CCC" w:rsidP="005F7CCC">
                  <w:pPr>
                    <w:pStyle w:val="p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b/>
                      <w:bCs/>
                      <w:color w:val="343B30"/>
                      <w:sz w:val="16"/>
                      <w:szCs w:val="16"/>
                    </w:rPr>
                    <w:t>Neck: 13.          Arm: 24</w:t>
                  </w:r>
                </w:p>
                <w:p w14:paraId="70D5B2AD" w14:textId="77777777" w:rsidR="00D04009" w:rsidRPr="006B27ED" w:rsidRDefault="00D04009" w:rsidP="00D04009">
                  <w:pPr>
                    <w:pStyle w:val="divdocumentulli"/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</w:p>
                <w:p w14:paraId="6E7E3E17" w14:textId="6DE121AC" w:rsidR="00DF5B17" w:rsidRPr="006B27ED" w:rsidRDefault="005F7CCC" w:rsidP="00D04009">
                  <w:pPr>
                    <w:pStyle w:val="divdocumentulli"/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  <w:t>Education</w:t>
                  </w:r>
                </w:p>
                <w:p w14:paraId="734E8621" w14:textId="77777777" w:rsidR="005F7CCC" w:rsidRPr="006B27ED" w:rsidRDefault="005F7CCC" w:rsidP="005F7CCC">
                  <w:pPr>
                    <w:pStyle w:val="divdocumentsinglecolumn"/>
                    <w:spacing w:line="260" w:lineRule="atLeast"/>
                    <w:ind w:right="300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John </w:t>
                  </w:r>
                  <w:proofErr w:type="spellStart"/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Casablancas</w:t>
                  </w:r>
                  <w:proofErr w:type="spellEnd"/>
                  <w:r w:rsidRPr="006B27ED"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</w:p>
                <w:p w14:paraId="0E7B7A4D" w14:textId="160FB2E4" w:rsidR="00DF5B17" w:rsidRPr="006B27ED" w:rsidRDefault="005F7CCC" w:rsidP="005F7CCC">
                  <w:pPr>
                    <w:pStyle w:val="divdocumentsinglecolumn"/>
                    <w:spacing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b w:val="0"/>
                      <w:bCs w:val="0"/>
                      <w:color w:val="343B30"/>
                      <w:sz w:val="13"/>
                      <w:szCs w:val="13"/>
                    </w:rPr>
                    <w:t>Commercial Acting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: Commercial Photography</w:t>
                  </w: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</w:t>
                  </w:r>
                </w:p>
                <w:p w14:paraId="320FA075" w14:textId="77777777" w:rsidR="00DF5B17" w:rsidRPr="006B27ED" w:rsidRDefault="005F7CCC">
                  <w:pPr>
                    <w:pStyle w:val="p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Photo makeup application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– Lydia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Shofner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</w:t>
                  </w:r>
                </w:p>
                <w:p w14:paraId="1C8B8318" w14:textId="77777777" w:rsidR="00DF5B17" w:rsidRPr="006B27ED" w:rsidRDefault="005F7CCC">
                  <w:pPr>
                    <w:pStyle w:val="p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General Photography &amp; ramp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- Merrill Cash </w:t>
                  </w:r>
                </w:p>
                <w:p w14:paraId="2F30FA59" w14:textId="77777777" w:rsidR="00DF5B17" w:rsidRPr="006B27ED" w:rsidRDefault="005F7CCC">
                  <w:pPr>
                    <w:pStyle w:val="p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General Area Ramp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- Nutella Burg </w:t>
                  </w:r>
                </w:p>
                <w:p w14:paraId="0500FEE1" w14:textId="77777777" w:rsidR="00DF5B17" w:rsidRPr="006B27ED" w:rsidRDefault="005F7CCC">
                  <w:pPr>
                    <w:pStyle w:val="p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Cold Reads/Commercial Mocks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-Lydia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Shofner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</w:t>
                  </w:r>
                </w:p>
                <w:p w14:paraId="123EA95A" w14:textId="77777777" w:rsidR="00DF5B17" w:rsidRPr="006B27ED" w:rsidRDefault="005F7CCC">
                  <w:pPr>
                    <w:pStyle w:val="p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TV Acting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-Meg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bertoni</w:t>
                  </w:r>
                  <w:proofErr w:type="spellEnd"/>
                </w:p>
                <w:p w14:paraId="28A34FE2" w14:textId="77777777" w:rsidR="00D04009" w:rsidRPr="006B27ED" w:rsidRDefault="005F7CCC" w:rsidP="00D04009">
                  <w:pPr>
                    <w:pStyle w:val="p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trong1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Print Makeup application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-Lydia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Shofner</w:t>
                  </w:r>
                  <w:proofErr w:type="spellEnd"/>
                </w:p>
                <w:p w14:paraId="020ADD8B" w14:textId="67043CF4" w:rsidR="00DF5B17" w:rsidRPr="006B27ED" w:rsidRDefault="005F7CCC" w:rsidP="00D04009">
                  <w:pPr>
                    <w:pStyle w:val="p"/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Peak Acting Studios</w:t>
                  </w:r>
                  <w:r w:rsidRPr="006B27ED"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</w:p>
                <w:p w14:paraId="0DD5F5B6" w14:textId="77777777" w:rsidR="005F7CCC" w:rsidRPr="006B27ED" w:rsidRDefault="005F7CCC" w:rsidP="005F7CCC">
                  <w:pPr>
                    <w:pStyle w:val="divdocumentsinglecolumnpaddedlineParagraph"/>
                    <w:spacing w:line="260" w:lineRule="atLeast"/>
                    <w:ind w:left="300" w:right="30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Centennial, </w:t>
                  </w:r>
                  <w:proofErr w:type="gram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CO</w:t>
                  </w: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Mizner</w:t>
                  </w:r>
                  <w:proofErr w:type="gram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Technique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6A6BDB3B" w14:textId="64400921" w:rsidR="005F7CCC" w:rsidRPr="006B27ED" w:rsidRDefault="005F7CCC" w:rsidP="005F7CCC">
                  <w:pPr>
                    <w:pStyle w:val="divdocumentsinglecolumnpaddedlineParagraph"/>
                    <w:spacing w:line="260" w:lineRule="atLeast"/>
                    <w:ind w:right="300"/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Affiliations</w:t>
                  </w:r>
                </w:p>
                <w:p w14:paraId="07AB11CE" w14:textId="6B37F695" w:rsidR="005F7CCC" w:rsidRPr="006B27ED" w:rsidRDefault="005F7CCC" w:rsidP="005F7CCC">
                  <w:pPr>
                    <w:pStyle w:val="divdocumentsinglecolumnpaddedlineParagraph"/>
                    <w:numPr>
                      <w:ilvl w:val="0"/>
                      <w:numId w:val="3"/>
                    </w:numPr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WIFMCO</w:t>
                  </w:r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(women in film &amp; Media)</w:t>
                  </w:r>
                </w:p>
                <w:p w14:paraId="1BF9D79B" w14:textId="315304FE" w:rsidR="00D04009" w:rsidRPr="006B27ED" w:rsidRDefault="005F7CCC" w:rsidP="00D04009">
                  <w:pPr>
                    <w:pStyle w:val="divdocumentsinglecolumnpaddedlineParagraph"/>
                    <w:numPr>
                      <w:ilvl w:val="0"/>
                      <w:numId w:val="3"/>
                    </w:numPr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DFS</w:t>
                  </w:r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(Denver Film </w:t>
                  </w:r>
                  <w:proofErr w:type="spellStart"/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COmmision</w:t>
                  </w:r>
                  <w:proofErr w:type="spellEnd"/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)</w:t>
                  </w:r>
                </w:p>
                <w:p w14:paraId="1AECB7E2" w14:textId="58FA5656" w:rsidR="005F7CCC" w:rsidRPr="006B27ED" w:rsidRDefault="005F7CCC" w:rsidP="005F7CCC">
                  <w:pPr>
                    <w:pStyle w:val="divdocumentsinglecolumnpaddedlineParagraph"/>
                    <w:numPr>
                      <w:ilvl w:val="0"/>
                      <w:numId w:val="3"/>
                    </w:numPr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CFVA</w:t>
                  </w:r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(Co. Film and </w:t>
                  </w:r>
                  <w:proofErr w:type="spellStart"/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Vedio</w:t>
                  </w:r>
                  <w:proofErr w:type="spellEnd"/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Asoc</w:t>
                  </w:r>
                  <w:proofErr w:type="spellEnd"/>
                  <w:r w:rsidR="00D04009" w:rsidRPr="006B27ED"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.) </w:t>
                  </w:r>
                </w:p>
                <w:p w14:paraId="7137C7DB" w14:textId="662667E0" w:rsidR="005F7CCC" w:rsidRPr="006B27ED" w:rsidRDefault="005F7CCC" w:rsidP="005F7CCC">
                  <w:pPr>
                    <w:pStyle w:val="divdocumentsinglecolumnpaddedlineParagraph"/>
                    <w:spacing w:line="260" w:lineRule="atLeast"/>
                    <w:ind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</w:p>
              </w:tc>
            </w:tr>
          </w:tbl>
          <w:p w14:paraId="51748EA4" w14:textId="382F1F80" w:rsidR="00DF5B17" w:rsidRPr="006B27ED" w:rsidRDefault="00DF5B17"/>
        </w:tc>
        <w:tc>
          <w:tcPr>
            <w:tcW w:w="7980" w:type="dxa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right-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980"/>
            </w:tblGrid>
            <w:tr w:rsidR="00DF5B17" w:rsidRPr="006B27ED" w14:paraId="5D39148A" w14:textId="77777777" w:rsidTr="00C8483A">
              <w:trPr>
                <w:cantSplit/>
                <w:trHeight w:hRule="exact" w:val="1219"/>
                <w:tblCellSpacing w:w="0" w:type="dxa"/>
              </w:trPr>
              <w:tc>
                <w:tcPr>
                  <w:tcW w:w="7980" w:type="dxa"/>
                  <w:shd w:val="clear" w:color="auto" w:fill="FCF7F7"/>
                  <w:tcMar>
                    <w:top w:w="600" w:type="dxa"/>
                    <w:left w:w="360" w:type="dxa"/>
                    <w:bottom w:w="400" w:type="dxa"/>
                    <w:right w:w="360" w:type="dxa"/>
                  </w:tcMar>
                  <w:vAlign w:val="center"/>
                  <w:hideMark/>
                </w:tcPr>
                <w:p w14:paraId="7A1A4795" w14:textId="50AB8873" w:rsidR="00DF5B17" w:rsidRPr="006B27ED" w:rsidRDefault="00DF5B17">
                  <w:pPr>
                    <w:pStyle w:val="p"/>
                    <w:spacing w:line="2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</w:p>
              </w:tc>
            </w:tr>
            <w:tr w:rsidR="00DF5B17" w:rsidRPr="006B27ED" w14:paraId="54351295" w14:textId="77777777" w:rsidTr="006B27ED">
              <w:trPr>
                <w:trHeight w:val="23"/>
                <w:tblCellSpacing w:w="0" w:type="dxa"/>
              </w:trPr>
              <w:tc>
                <w:tcPr>
                  <w:tcW w:w="7980" w:type="dxa"/>
                  <w:shd w:val="clear" w:color="auto" w:fill="FFFFFF"/>
                  <w:tcMar>
                    <w:top w:w="60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p w14:paraId="35A2373A" w14:textId="1C440BE9" w:rsidR="00DF5B17" w:rsidRPr="006B27ED" w:rsidRDefault="006B27ED" w:rsidP="005F7CCC">
                  <w:pPr>
                    <w:pStyle w:val="divdocumentsinglecolumn"/>
                    <w:spacing w:line="260" w:lineRule="atLeast"/>
                    <w:ind w:right="360"/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>Film+ Shorts</w:t>
                  </w:r>
                </w:p>
                <w:p w14:paraId="7989AFD9" w14:textId="4C9ED717" w:rsidR="006B27ED" w:rsidRPr="006B27ED" w:rsidRDefault="006B27ED" w:rsidP="005F7CCC">
                  <w:pPr>
                    <w:pStyle w:val="divdocumentsinglecolumn"/>
                    <w:spacing w:line="260" w:lineRule="atLeast"/>
                    <w:ind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</w:pP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     </w:t>
                  </w: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Name.                               </w:t>
                  </w:r>
                  <w:r w:rsidR="00AE2F55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 </w:t>
                  </w: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Character.                           </w:t>
                  </w:r>
                  <w:r w:rsidR="00AE2F55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      </w:t>
                  </w: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Director </w:t>
                  </w:r>
                </w:p>
                <w:p w14:paraId="2B2D8D1B" w14:textId="4911D82B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proofErr w:type="spellStart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Amatuer</w:t>
                  </w:r>
                  <w:proofErr w:type="spellEnd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A2455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Basketball Fan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Ryan Koo</w:t>
                  </w:r>
                </w:p>
                <w:p w14:paraId="0D8B00E8" w14:textId="02BD77C9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Crisp Lips </w:t>
                  </w:r>
                  <w:r w:rsidR="00CA2455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="00CA2455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Cook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Madison Bounds</w:t>
                  </w:r>
                </w:p>
                <w:p w14:paraId="28AE6B52" w14:textId="3F257D7E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proofErr w:type="spellStart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YorkTown</w:t>
                  </w:r>
                  <w:proofErr w:type="spellEnd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A2455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</w:t>
                  </w:r>
                  <w:r w:rsidR="00CA2455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Bar Patron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Kevin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Hoo</w:t>
                  </w:r>
                  <w:proofErr w:type="spellEnd"/>
                </w:p>
                <w:p w14:paraId="4657F49E" w14:textId="3FEDCD69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proofErr w:type="spellStart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Unfollower</w:t>
                  </w:r>
                  <w:proofErr w:type="spellEnd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A2455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Young Man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Jonathon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Aigurre</w:t>
                  </w:r>
                  <w:proofErr w:type="spellEnd"/>
                </w:p>
                <w:p w14:paraId="667FC08D" w14:textId="2AC3783D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Ballroom Billy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Barten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der                   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Gino Alfonso</w:t>
                  </w:r>
                </w:p>
                <w:p w14:paraId="718B5BE3" w14:textId="56C9AF84" w:rsidR="005F7CCC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Fashion </w:t>
                  </w:r>
                  <w:r w:rsidR="006B27ED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Fashion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Model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Timithy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Navarro</w:t>
                  </w:r>
                </w:p>
                <w:p w14:paraId="749B1D32" w14:textId="59B6CE89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White Lies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Drug Dealer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Logan Zavala</w:t>
                  </w:r>
                </w:p>
                <w:p w14:paraId="7DBBF3C4" w14:textId="329CD75F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Here and Now 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Robber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Adam Rosenburg</w:t>
                  </w:r>
                </w:p>
                <w:p w14:paraId="2E8396AC" w14:textId="0478AFA9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I Stand Still    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Guy     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Carlos D Flores</w:t>
                  </w:r>
                </w:p>
                <w:p w14:paraId="093810B1" w14:textId="22789C47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Three Dates.  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Guy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Joseph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Sweredoski</w:t>
                  </w:r>
                  <w:proofErr w:type="spellEnd"/>
                </w:p>
                <w:p w14:paraId="04EAD2EC" w14:textId="37EEACFD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Carmen and Jorge.       </w:t>
                  </w: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Liquor owner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Arielle Mari</w:t>
                  </w:r>
                </w:p>
                <w:p w14:paraId="5A255AF1" w14:textId="2F596D11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Sunglasses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Student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Joseph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Sweredoski</w:t>
                  </w:r>
                  <w:proofErr w:type="spellEnd"/>
                </w:p>
                <w:p w14:paraId="661EA651" w14:textId="66548592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Chest of Doom.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Jogger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Michael Johnson</w:t>
                  </w:r>
                </w:p>
                <w:p w14:paraId="40DF584D" w14:textId="4EDFD96A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Bricks Gambit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Bartender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Michael T Starks</w:t>
                  </w:r>
                </w:p>
                <w:p w14:paraId="534B6ADF" w14:textId="1492320E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Detweiler Vs. Regalia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Patrick     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Liam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Dargon</w:t>
                  </w:r>
                  <w:proofErr w:type="spellEnd"/>
                </w:p>
                <w:p w14:paraId="0F4FD23E" w14:textId="1FFE455B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Choices that Kill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Lawyer    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Jacob Chad</w:t>
                  </w:r>
                </w:p>
                <w:p w14:paraId="61208AF1" w14:textId="34148705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Ballroom Billy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Bartender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Gino Alfonso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</w:p>
                <w:p w14:paraId="0B56074C" w14:textId="540AACF7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proofErr w:type="spellStart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Saxaphone</w:t>
                  </w:r>
                  <w:proofErr w:type="spellEnd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Blood Dream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Todd 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Jake Thompson</w:t>
                  </w:r>
                </w:p>
                <w:p w14:paraId="7E62B8A3" w14:textId="319BDFF4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Welcome Home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Mike  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Andy Simmons</w:t>
                  </w:r>
                </w:p>
                <w:p w14:paraId="2C5247BB" w14:textId="095E17F4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American Puppet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Fabian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Stephen Sandoval</w:t>
                  </w:r>
                </w:p>
                <w:p w14:paraId="6B96ABAB" w14:textId="50ACD2DE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Silent Identity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Nate          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Noah Smith</w:t>
                  </w:r>
                </w:p>
                <w:p w14:paraId="4190A68A" w14:textId="21A0EA51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Autumn Falls Hard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Chuck            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James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Vegliante</w:t>
                  </w:r>
                  <w:proofErr w:type="spellEnd"/>
                </w:p>
                <w:p w14:paraId="45512DB9" w14:textId="6600D0E4" w:rsidR="00DF5B17" w:rsidRPr="006B27ED" w:rsidRDefault="006B27ED" w:rsidP="005F7CCC">
                  <w:pPr>
                    <w:pStyle w:val="p"/>
                    <w:spacing w:line="260" w:lineRule="atLeast"/>
                    <w:ind w:right="360"/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Commercial </w:t>
                  </w:r>
                </w:p>
                <w:p w14:paraId="0BDFBCEB" w14:textId="4124DDCA" w:rsidR="006B27ED" w:rsidRPr="006B27ED" w:rsidRDefault="006B27ED" w:rsidP="006B27ED">
                  <w:pPr>
                    <w:pStyle w:val="divdocumentsinglecolumn"/>
                    <w:spacing w:line="260" w:lineRule="atLeast"/>
                    <w:ind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</w:pP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     </w:t>
                  </w: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Name.                      </w:t>
                  </w:r>
                  <w:r w:rsidR="00C8483A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       </w:t>
                  </w:r>
                  <w:r w:rsidR="00AE2F55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</w:t>
                  </w: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Character.                           </w:t>
                  </w:r>
                  <w:r w:rsidR="00AE2F55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         </w:t>
                  </w:r>
                  <w:r w:rsidRPr="006B27ED"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olor w:val="343B30"/>
                      <w:sz w:val="18"/>
                      <w:szCs w:val="18"/>
                      <w:shd w:val="clear" w:color="auto" w:fill="auto"/>
                    </w:rPr>
                    <w:t xml:space="preserve">Director </w:t>
                  </w:r>
                </w:p>
                <w:p w14:paraId="1B12EF59" w14:textId="222F842F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The Unexpected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Sunbather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Bashiri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Shakirah</w:t>
                  </w:r>
                  <w:proofErr w:type="spellEnd"/>
                </w:p>
                <w:p w14:paraId="58ED342F" w14:textId="0DE47BBD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Army Training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Mexican Sergeant   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Eric Mather</w:t>
                  </w:r>
                </w:p>
                <w:p w14:paraId="6AF7FF7C" w14:textId="28A105D9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The Raleigh House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Recovering Addict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Jeff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MacIntyre</w:t>
                  </w:r>
                  <w:proofErr w:type="spellEnd"/>
                </w:p>
                <w:p w14:paraId="54B4A0A6" w14:textId="0EFEB77F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DU Training 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Student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Jonathan Reich</w:t>
                  </w:r>
                </w:p>
                <w:p w14:paraId="3083D9B3" w14:textId="443F0BE3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Headphones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Headphone Wearer   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Abby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Ruhman</w:t>
                  </w:r>
                  <w:proofErr w:type="spellEnd"/>
                </w:p>
                <w:p w14:paraId="4D4366E4" w14:textId="13C9AF92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Elways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</w:t>
                  </w:r>
                  <w:r w:rsidR="00C8483A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Sports Fan </w:t>
                  </w:r>
                </w:p>
                <w:p w14:paraId="74822A4C" w14:textId="72774480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HP                               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Bystander   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CARDINAL Collective</w:t>
                  </w:r>
                </w:p>
                <w:p w14:paraId="409D99D3" w14:textId="6A202D9B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New Belgium                </w:t>
                  </w: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College Student</w:t>
                  </w:r>
                </w:p>
                <w:p w14:paraId="79230300" w14:textId="76F232DC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Webroot                     </w:t>
                  </w: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Audience Member    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Ryan Craig</w:t>
                  </w:r>
                </w:p>
                <w:p w14:paraId="23C2C97C" w14:textId="695FF251" w:rsidR="006B27ED" w:rsidRDefault="00C8483A" w:rsidP="006B27ED">
                  <w:pPr>
                    <w:pStyle w:val="p"/>
                    <w:spacing w:line="276" w:lineRule="auto"/>
                    <w:ind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</w:t>
                  </w:r>
                  <w:r w:rsidR="005F7CCC"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Foot Hills Church</w:t>
                  </w:r>
                  <w:r w:rsidR="005F7CCC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</w:t>
                  </w:r>
                  <w:r w:rsid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="005F7CCC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Jesus </w:t>
                  </w:r>
                  <w:r w:rsidR="006B27ED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         </w:t>
                  </w:r>
                  <w:r w:rsid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</w:t>
                  </w:r>
                  <w:r w:rsidR="005F7CCC"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Ryan Powell</w:t>
                  </w:r>
                </w:p>
                <w:p w14:paraId="5A532443" w14:textId="17F6F17D" w:rsidR="00C8483A" w:rsidRDefault="00C8483A" w:rsidP="006B27ED">
                  <w:pPr>
                    <w:pStyle w:val="p"/>
                    <w:spacing w:line="276" w:lineRule="auto"/>
                    <w:ind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Anschutz </w:t>
                  </w:r>
                  <w:r w:rsidR="00AE2F55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Medical.                            Dr                                        </w:t>
                  </w:r>
                </w:p>
                <w:p w14:paraId="7ED8D5A5" w14:textId="5F891047" w:rsidR="00C8483A" w:rsidRDefault="00C8483A" w:rsidP="006B27ED">
                  <w:pPr>
                    <w:pStyle w:val="p"/>
                    <w:spacing w:line="276" w:lineRule="auto"/>
                    <w:ind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</w:p>
                <w:p w14:paraId="28425F04" w14:textId="45C9B3BA" w:rsidR="00C8483A" w:rsidRPr="006B27ED" w:rsidRDefault="00C8483A" w:rsidP="006B27ED">
                  <w:pPr>
                    <w:pStyle w:val="p"/>
                    <w:spacing w:line="276" w:lineRule="auto"/>
                    <w:ind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>Web Series</w:t>
                  </w:r>
                </w:p>
                <w:p w14:paraId="49DA07DE" w14:textId="3BC11ED1" w:rsidR="006B27ED" w:rsidRPr="006B27ED" w:rsidRDefault="006B27ED" w:rsidP="006B27ED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Mile High Nancy           </w:t>
                  </w: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  <w:r w:rsidR="00C8483A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Jordan                       </w:t>
                  </w:r>
                  <w:r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</w:t>
                  </w:r>
                  <w:r w:rsidR="00AE2F55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                    </w:t>
                  </w:r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Nancy </w:t>
                  </w:r>
                  <w:proofErr w:type="spellStart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FIngerhood</w:t>
                  </w:r>
                  <w:proofErr w:type="spellEnd"/>
                  <w:r w:rsidRPr="006B27ED">
                    <w:rPr>
                      <w:rStyle w:val="em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</w:t>
                  </w:r>
                </w:p>
                <w:p w14:paraId="615B5F6F" w14:textId="5B1A6F54" w:rsidR="00DF5B17" w:rsidRPr="006B27ED" w:rsidRDefault="005F7CCC" w:rsidP="005F7CCC">
                  <w:pPr>
                    <w:pStyle w:val="p"/>
                    <w:spacing w:line="260" w:lineRule="atLeast"/>
                    <w:ind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  <w:shd w:val="clear" w:color="auto" w:fill="auto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>Runway</w:t>
                  </w:r>
                  <w:r w:rsidRPr="006B27ED"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- </w:t>
                  </w: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>Runway Model</w:t>
                  </w:r>
                  <w:r w:rsidRPr="006B27ED"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 </w:t>
                  </w:r>
                </w:p>
                <w:p w14:paraId="09691472" w14:textId="1C8E8705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Alien Fashion Show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Tayla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Vienta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September 2016</w:t>
                  </w:r>
                </w:p>
                <w:p w14:paraId="1F421B34" w14:textId="4BC663FA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Raw Fashion Show Sarah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Aike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June 2017</w:t>
                  </w:r>
                </w:p>
                <w:p w14:paraId="461A5FCC" w14:textId="199D8A7E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Raw Fashion Show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Tayla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Vienta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May 2017</w:t>
                  </w:r>
                </w:p>
                <w:p w14:paraId="7CDA0101" w14:textId="69358AFD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Urban Fashion Show Sarah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Aike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July 2017</w:t>
                  </w:r>
                </w:p>
                <w:p w14:paraId="526572C8" w14:textId="77777777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Colorado Tattoo Fashion Sarah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Aike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August 2017</w:t>
                  </w:r>
                </w:p>
                <w:p w14:paraId="18F14065" w14:textId="292CD7D8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Easter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Estrerveganza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Anton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Larosa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May 2018</w:t>
                  </w:r>
                </w:p>
                <w:p w14:paraId="7A401F15" w14:textId="77777777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Trash Charity Fashion Show Anton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Larosa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June 2018</w:t>
                  </w:r>
                </w:p>
                <w:p w14:paraId="08F551E8" w14:textId="70A5CCC5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Denver Unique week of fashion Anton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Larosa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Sep </w:t>
                  </w:r>
                  <w:proofErr w:type="gram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24-28</w:t>
                  </w:r>
                  <w:proofErr w:type="gram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2018</w:t>
                  </w:r>
                </w:p>
                <w:p w14:paraId="4653ECB3" w14:textId="66084AA4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Gino Velardi Extravaganza Gino Velardi October 2018</w:t>
                  </w:r>
                </w:p>
                <w:p w14:paraId="1CAC6A71" w14:textId="3A82C560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Feature Film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Timithy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Navarro November 2018</w:t>
                  </w:r>
                </w:p>
                <w:p w14:paraId="1D7C3B9B" w14:textId="5ECEE7FB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Red Ball MEDCAT VIP November 2018</w:t>
                  </w:r>
                </w:p>
                <w:p w14:paraId="420778E2" w14:textId="7475C677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Courage and compassion Anton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Larosa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December 2018</w:t>
                  </w:r>
                </w:p>
                <w:p w14:paraId="33B54C32" w14:textId="18B21A58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Harley Davidson Harley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Thorton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December 2018</w:t>
                  </w:r>
                </w:p>
                <w:p w14:paraId="4D38E8B0" w14:textId="13D65CDF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DenVer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Show Anton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Larosa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January 2019</w:t>
                  </w:r>
                </w:p>
                <w:p w14:paraId="1B438F91" w14:textId="54491305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DenVer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Show Kimono Dragons January 2019</w:t>
                  </w:r>
                </w:p>
                <w:p w14:paraId="3DC2985F" w14:textId="77777777" w:rsidR="005F7CCC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Denver Unique week of fashion Anton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>Larosa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3"/>
                      <w:szCs w:val="13"/>
                    </w:rPr>
                    <w:t xml:space="preserve"> March 2019</w:t>
                  </w:r>
                </w:p>
                <w:p w14:paraId="0DBA7901" w14:textId="6C925E2C" w:rsidR="00DF5B17" w:rsidRPr="006B27ED" w:rsidRDefault="005F7CCC" w:rsidP="005F7CCC">
                  <w:pPr>
                    <w:pStyle w:val="p"/>
                    <w:spacing w:line="260" w:lineRule="atLeast"/>
                    <w:ind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  <w:shd w:val="clear" w:color="auto" w:fill="auto"/>
                    </w:rPr>
                  </w:pP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>Male Model</w:t>
                  </w:r>
                  <w:r w:rsidRPr="006B27ED"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 </w:t>
                  </w: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- </w:t>
                  </w:r>
                  <w:r w:rsidRPr="006B27ED"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>Print Modeler</w:t>
                  </w:r>
                  <w:r w:rsidRPr="006B27ED"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18"/>
                      <w:szCs w:val="18"/>
                    </w:rPr>
                    <w:t xml:space="preserve"> </w:t>
                  </w:r>
                </w:p>
                <w:p w14:paraId="45C0E1CC" w14:textId="77777777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John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Casablancas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Rue 21 September 2016</w:t>
                  </w:r>
                </w:p>
                <w:p w14:paraId="13A31F10" w14:textId="17CD29BC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Beach Shoot-Muscle Beach Louis Martin July 2017</w:t>
                  </w:r>
                </w:p>
                <w:p w14:paraId="73EB5504" w14:textId="77B89354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Tennis Shoot John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Cobrin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June 2017</w:t>
                  </w:r>
                </w:p>
                <w:p w14:paraId="07013403" w14:textId="051B988B" w:rsidR="00DF5B17" w:rsidRPr="006B27ED" w:rsidRDefault="005F7CCC" w:rsidP="005F7CCC">
                  <w:pPr>
                    <w:pStyle w:val="p"/>
                    <w:spacing w:line="276" w:lineRule="auto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16"/>
                      <w:szCs w:val="16"/>
                      <w:shd w:val="clear" w:color="auto" w:fill="auto"/>
                    </w:rPr>
                  </w:pPr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Puppy Time CO Ashley </w:t>
                  </w:r>
                  <w:proofErr w:type="spellStart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>Cruze</w:t>
                  </w:r>
                  <w:proofErr w:type="spellEnd"/>
                  <w:r w:rsidRPr="006B27ED"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15"/>
                      <w:szCs w:val="15"/>
                    </w:rPr>
                    <w:t xml:space="preserve"> January 2019</w:t>
                  </w:r>
                </w:p>
              </w:tc>
            </w:tr>
          </w:tbl>
          <w:p w14:paraId="1316C083" w14:textId="4882778A" w:rsidR="00DF5B17" w:rsidRPr="006B27ED" w:rsidRDefault="00DF5B17"/>
        </w:tc>
      </w:tr>
    </w:tbl>
    <w:p w14:paraId="4DE03E21" w14:textId="77777777" w:rsidR="00DF5B17" w:rsidRPr="006B27ED" w:rsidRDefault="005F7CCC">
      <w:pPr>
        <w:spacing w:line="20" w:lineRule="auto"/>
      </w:pPr>
      <w:r w:rsidRPr="006B27ED">
        <w:rPr>
          <w:color w:val="FFFFFF"/>
          <w:sz w:val="2"/>
        </w:rPr>
        <w:t>.</w:t>
      </w:r>
    </w:p>
    <w:sectPr w:rsidR="00DF5B17" w:rsidRPr="006B27E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65B2F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C4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C4A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CA5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4E2C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167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8A5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B4B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062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ACA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7AF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68F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423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922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8C5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161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0E1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D098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8D6724F"/>
    <w:multiLevelType w:val="hybridMultilevel"/>
    <w:tmpl w:val="368C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17"/>
    <w:rsid w:val="00256799"/>
    <w:rsid w:val="00344F10"/>
    <w:rsid w:val="005F7CCC"/>
    <w:rsid w:val="006B27ED"/>
    <w:rsid w:val="00AE2F55"/>
    <w:rsid w:val="00C8483A"/>
    <w:rsid w:val="00CA2455"/>
    <w:rsid w:val="00D04009"/>
    <w:rsid w:val="00D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7B8D"/>
  <w15:docId w15:val="{46944A14-5C74-7C40-B91D-E064CF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vdocumentdivdocumentleftcell">
    <w:name w:val="div_document_div_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ivdocumentleft-boxsectionnth-child1">
    <w:name w:val="div_document_left-box &gt; section_nth-child(1)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540" w:lineRule="atLeast"/>
    </w:pPr>
    <w:rPr>
      <w:b/>
      <w:bCs/>
      <w:caps/>
      <w:spacing w:val="10"/>
      <w:sz w:val="56"/>
      <w:szCs w:val="56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</w:style>
  <w:style w:type="paragraph" w:customStyle="1" w:styleId="divaddress">
    <w:name w:val="div_address"/>
    <w:basedOn w:val="div"/>
    <w:pPr>
      <w:spacing w:line="260" w:lineRule="atLeast"/>
    </w:pPr>
    <w:rPr>
      <w:sz w:val="20"/>
      <w:szCs w:val="20"/>
    </w:r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word-break">
    <w:name w:val="word-break"/>
    <w:basedOn w:val="Normal"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divdocumentsinglecolumn">
    <w:name w:val="div_document_singlecolumn"/>
    <w:basedOn w:val="Normal"/>
  </w:style>
  <w:style w:type="character" w:customStyle="1" w:styleId="divdocumentsinglecolumnpaddedline">
    <w:name w:val="div_document_singlecolumn_paddedline"/>
    <w:basedOn w:val="DefaultParagraphFont"/>
  </w:style>
  <w:style w:type="paragraph" w:customStyle="1" w:styleId="p">
    <w:name w:val="p"/>
    <w:basedOn w:val="Normal"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singlecolumnpaddedlineParagraph">
    <w:name w:val="div_document_singlecolumn_paddedline Paragraph"/>
    <w:basedOn w:val="Normal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paragraph" w:customStyle="1" w:styleId="divdocumentsectionheading">
    <w:name w:val="div_document_section_heading"/>
    <w:basedOn w:val="Normal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ivdocumentseptr">
    <w:name w:val="div_document_septr"/>
    <w:basedOn w:val="DefaultParagraphFont"/>
    <w:rPr>
      <w:sz w:val="18"/>
      <w:szCs w:val="18"/>
    </w:rPr>
  </w:style>
  <w:style w:type="paragraph" w:customStyle="1" w:styleId="divdocumentdivparagraph">
    <w:name w:val="div_document_div_paragraph"/>
    <w:basedOn w:val="Normal"/>
  </w:style>
  <w:style w:type="table" w:customStyle="1" w:styleId="divdocumentleft-table">
    <w:name w:val="div_document_left-table"/>
    <w:basedOn w:val="TableNormal"/>
    <w:tblPr/>
  </w:style>
  <w:style w:type="character" w:customStyle="1" w:styleId="divdocumentdivdocumentrightcell">
    <w:name w:val="div_document_div_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character" w:customStyle="1" w:styleId="font">
    <w:name w:val="font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right-boxParagraph">
    <w:name w:val="div_document_right-box Paragraph"/>
    <w:basedOn w:val="Normal"/>
  </w:style>
  <w:style w:type="character" w:customStyle="1" w:styleId="divdocumentparentContainerright-boxlast-box">
    <w:name w:val="div_document_parentContainer_right-box_last-box"/>
    <w:basedOn w:val="DefaultParagraphFont"/>
    <w:rPr>
      <w:shd w:val="clear" w:color="auto" w:fill="FFFFFF"/>
    </w:rPr>
  </w:style>
  <w:style w:type="paragraph" w:customStyle="1" w:styleId="divdocumentright-boxsectionnth-child1">
    <w:name w:val="div_document_right-box &gt; section_nth-child(1)"/>
    <w:basedOn w:val="Normal"/>
  </w:style>
  <w:style w:type="character" w:customStyle="1" w:styleId="txtItl">
    <w:name w:val="txtItl"/>
    <w:basedOn w:val="DefaultParagraphFont"/>
    <w:rPr>
      <w:i/>
      <w:iCs/>
    </w:rPr>
  </w:style>
  <w:style w:type="character" w:customStyle="1" w:styleId="em">
    <w:name w:val="em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</w:pPr>
    <w:rPr>
      <w:shd w:val="clear" w:color="auto" w:fill="FFFFFF"/>
    </w:rPr>
  </w:style>
  <w:style w:type="table" w:customStyle="1" w:styleId="divdocumentright-table">
    <w:name w:val="div_document_right-table"/>
    <w:basedOn w:val="TableNormal"/>
    <w:tblPr/>
  </w:style>
  <w:style w:type="table" w:customStyle="1" w:styleId="divdocument">
    <w:name w:val="div_document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DaustinHarvey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DaustinHarvey</dc:title>
  <cp:lastModifiedBy>pw119</cp:lastModifiedBy>
  <cp:revision>7</cp:revision>
  <cp:lastPrinted>2019-07-31T17:46:00Z</cp:lastPrinted>
  <dcterms:created xsi:type="dcterms:W3CDTF">2019-07-31T02:52:00Z</dcterms:created>
  <dcterms:modified xsi:type="dcterms:W3CDTF">2019-08-13T15:31:00Z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jD0AAB+LCAAAAAAABAAVmrW260oQBT9IgZiCF4gZjljKxMysr3++y6mDmZ7u3VXLxnGO5jmKEAgS5mEBwkSERQUKEyCGxCAYDlmilmDzQgvLKd9BXVmpjJbxzqP001By68UFmizCDlzROOxNSJdedMiXGAzkLj+fBJPTIqdO1dpTm8tcsopNQGNsmmqUIDKhwNuZGuAwWy76hPxsnoyufqbhk11kts1OO41nkSqU/zufR1ZI3NMo6+AN0JSwSHA</vt:lpwstr>
  </property>
  <property fmtid="{D5CDD505-2E9C-101B-9397-08002B2CF9AE}" pid="3" name="x1ye=1">
    <vt:lpwstr>vWe2UjSqTHRwWsTBbESRDqvIT4gFKxlYOBtPBQfAt/7albaEp/9lz7CzmkfA6ijqZOvlwmcllqY3HsigorGIivGz/9q+n6hW5t7++ZXeNhthRIHgadrrUBsS9FhFS5bWe9No/osxWHOsdqYG5OjDOXZlt2pi/T1O8U5mRnZ9XAMQx+s0X8/m7mwITRiK0CZZ9M243G91F2mFqNRmHRGmlESja/hTZUP5moll5hJbRMeGCjDxMDHF07sRRPBuOEU</vt:lpwstr>
  </property>
  <property fmtid="{D5CDD505-2E9C-101B-9397-08002B2CF9AE}" pid="4" name="x1ye=10">
    <vt:lpwstr>6TsGMDLH3HdPW1kMXyIzIFrIc9mWGN+uWUDeQGy64u7dmgIT/DUZSgxvSEH/py3ezbFOrLYJOsy6iYulpsJ9accLW/ysXWQUW5anL49XrupVist+XBHoasM+LNzsc5tjDc8JuCJOSo5QtEC3NBrbXxEJ62zbuueyCkpkXuudd/baGPyY7Toqz9NsgKGlWwkRJF+egZUi+4mq6Ke6aCm2O92/o+k0sxAcuqQTTIIKi5bmFC0wNTxn/ErYEnw0DwH</vt:lpwstr>
  </property>
  <property fmtid="{D5CDD505-2E9C-101B-9397-08002B2CF9AE}" pid="5" name="x1ye=11">
    <vt:lpwstr>/EXRk3XZmpVWYBb0IQsfrDHAygWd2xZFaMkTgTYT3/Wc0w7GwogivNXEV1yEpzN9VWrqmv5SJxkgiZdZ5kINfMaGPjVU0e5barL6zBFeoyksm0AzYWmjj02Ay7ufNO6ef9NECbN8bERkqt1moR5zrDWUhJ1XXk6kaLAolwgDLeTXc/rD/JJRfq1VT+ikORDvmo0vzBucu6v2fQ2wGSyY0011V6m/064mXYaFpfCQkhbE2oAXozB39P3SpGQaj2l</vt:lpwstr>
  </property>
  <property fmtid="{D5CDD505-2E9C-101B-9397-08002B2CF9AE}" pid="6" name="x1ye=12">
    <vt:lpwstr>d++/4+BUwae7H4K03XDp44PuDzQln5Riv3Bs/lpLy5sjIfN4dZ1PxbQfSqMTnIsupnhYsFJxNY0Gp8/j+4reLARJOf1pkHeeaIS/fsCjf/Vd7SLlU5Dbk+Ty1zdFRJ3yCMoMW8JZS+BkbKCnbtJ6WvHQGConxTB0SlByAawDWRmn49XTYsqbcLnrDUT5X7uJiEPmHr1SmWHzDPR7qtgE/UKmnKt1yWMmC9bRpQ2xX6yxKC1qgi5Dn0m/rp5Veqa</vt:lpwstr>
  </property>
  <property fmtid="{D5CDD505-2E9C-101B-9397-08002B2CF9AE}" pid="7" name="x1ye=13">
    <vt:lpwstr>inisouCcg8+rbllheWephUFUIbVvW3toBOTqLhGF85qYJvhdtLPFXxMZA3/wrVqCUbhqM/GQ6G60l3ZiZbuwbdyJ8o3Kg+1ODEPsvpfbshIXYbKgw/12e96mJGdQttFc4yWd8SMsdR7gYuOIXImWGQW6HdRRLYREbncAGIakP1rQxqqC3/G1qGfO+ky5ajGU+6e8yi29n83oZLMVVT1lxAqz76Yj5qfokJkpwyrPPPQj7NjtFDTgGlWj+qf5fgB</vt:lpwstr>
  </property>
  <property fmtid="{D5CDD505-2E9C-101B-9397-08002B2CF9AE}" pid="8" name="x1ye=14">
    <vt:lpwstr>Ahm0TWWtPuWROGv+OARvgKwIzf7d3bAKJw9IK9hyNBJMJtTjNILILFCp/hKJ8M/wdFCdSWdEWXiTwpX0pPKhL/1Zu7HhnbU2gRirG4SggGoXZe2kilc2p1+1CvmVjyVUbzi531T86Jj+ybiWfnifbmUBZbe03lP5pjmwFm5SQa5aBeVmaeidxT5czSxsPyK16gAwdT8HlyLGkZIweqC4nlu6WIOHoKI0N867cZdAFyXudazbdVqi0GOtOtu8D7e</vt:lpwstr>
  </property>
  <property fmtid="{D5CDD505-2E9C-101B-9397-08002B2CF9AE}" pid="9" name="x1ye=15">
    <vt:lpwstr>5T6KSRqD1kcs0pA62jKsTQflpW/RNNCrPS1yqGrIulEeYG4l20O5wis4g3Ayqp/zY+9TaNHs2AC5Py386e109EfNOIo4g2EyYLqZ2y5DQ1x2jtBnjzr6XpXOkajCHb42S7yXuA6lSljTGtJdwdGSzYuSVycYazIWD9wNdAFJ0rQnxcl+qKSY1LDWoK4OQ8d8OI1deq+XyBsNMwi+LI/MTyqnw9XDtCztz5I6/gkHA046eBQUivy8yFSIRp4eojT</vt:lpwstr>
  </property>
  <property fmtid="{D5CDD505-2E9C-101B-9397-08002B2CF9AE}" pid="10" name="x1ye=16">
    <vt:lpwstr>Dq1KI/ua8Zokf7/CE2ulwKwu/DHvucidqUaWXPch2p5TsEHVDpidngBdufVDru2myeIhgxQDb9xfv4mlZn4gFtswkCn4YyWRa+ZW96FQl7m31D7NlS2RdP7B2dknUWgmKPdrDEyVY78UXPI79tp8JtlI46SCkqrNq3tC2RS+kFB1LFv+pbdtqUWLwOghz+TKFyQtm7Po9n87rYlbnJBHYqce4f9FvXrdE8YTiuaWq+RWeJwS6nqVqY/eQJzENyN</vt:lpwstr>
  </property>
  <property fmtid="{D5CDD505-2E9C-101B-9397-08002B2CF9AE}" pid="11" name="x1ye=17">
    <vt:lpwstr>QG4K34CSpMsKAqhHtlHRIqSEBvYvXx4ma0bfl4ihygrxJbZu9q+WFohrch8i/v1bVC0ofUpsJv9Yrxz//gGc4oJamPUJrszlu6EOI49uNd4VpZZfkTC8eQmB62o1bLNxM+bUGyYoU7pGdD9ZOkd/oVOlTgPGK3oJX9cdhf186qPGOOX9BKSsGfjZrUq+KCMxBWw1KzT8AwpjlVFpiThaKfRkUFqpA0KVkPsK8zOI3AlGI/JkfeVxW+A34H/HefN</vt:lpwstr>
  </property>
  <property fmtid="{D5CDD505-2E9C-101B-9397-08002B2CF9AE}" pid="12" name="x1ye=18">
    <vt:lpwstr>YBUbm0y9MrpWzJUEv69sHGQS4Xn1z9KkjreOhfysjw0TT/VXRsPypn2hgbrA/np1YwDWouXjsgUJUy2PmovIcQbki+AUQK3DMsX7oYukiri/ooZU2rCSHCynd+jCtJ9VkLbETpUfgsL/bAWry6H8lvOpDWK8573YHUwr2t8vzWHhz8/T0+QUAQVPUzhOos21gJdytEbwS/YO3Je6nQE0qhJEA0laMXAIWyCIPbU1K32z364GxZhvmV7JeXEfI3S</vt:lpwstr>
  </property>
  <property fmtid="{D5CDD505-2E9C-101B-9397-08002B2CF9AE}" pid="13" name="x1ye=19">
    <vt:lpwstr>TaAmpj6JH3Y+qPMYMAHmn2sOjJTZRPMDkNzG+wFzwcABxh2uxJJ5T/zIJsWL1od7BaCP09s9oSzfGuy+DHSTmZovhSrCAJsnTATw0/4L1Hu+XqQkyRP26HzcP0T+34Pp+/vzf/kGKu/fPxBReFJccv+ZYX0p+nDkkCW9bQHPEAa56U6xrYuHuSQA1I9p/kbFN2CDQkoncC4z4TSUx6yU5vRjulvF+CDtbI3sRk/VqKRbyi0eMdx2gXUrG3pqg1R</vt:lpwstr>
  </property>
  <property fmtid="{D5CDD505-2E9C-101B-9397-08002B2CF9AE}" pid="14" name="x1ye=2">
    <vt:lpwstr>NuNcg2zxX1uMoge7c6nkdpAlWHU+FRVHiBBhm0brWktJf9C4kCQciwqKiOKYxbxgFtOnhdOvlb5UCzI4o0V/y6ObTTecAWW618a7AQILkcxwlSFgGk0L8zUK2UpAbq+pYShNPnxmJtUMoGsc73NUr5xdNClx95ea36Lc8WVhFYwZy+6nQTcdw831MOqRrR+0LB5anf87WWW9e/WsDPnl2noTxAEAw+fppuiX/MzbXePniH97B37FMRQimZ0aEie</vt:lpwstr>
  </property>
  <property fmtid="{D5CDD505-2E9C-101B-9397-08002B2CF9AE}" pid="15" name="x1ye=20">
    <vt:lpwstr>bfmJR2Zq2uMP4/I3MacGjv258nnqiC20BzBYbofkLyY3x55jZVBB/SZAzVF8eyBjrwXaz7Ark3K5I4wuetS2NUx6orIZVn+TkmXoUtujD2BOfToCv4RTWyLsZ5+Y6o/5r2FShmQY27l1OAw//SXaVe9VQ4FrK4Iu5/nF2EsQvGaWw30ntekM89d5LzkM+e7zOZ9WM0aGqtIRxxCmTILbnpqZ+ndKFmqEEk96wghn69KL6t/aKMBc3+4DaPkEsO0</vt:lpwstr>
  </property>
  <property fmtid="{D5CDD505-2E9C-101B-9397-08002B2CF9AE}" pid="16" name="x1ye=21">
    <vt:lpwstr>cdmJoOOvAvF8ixr3eDyZvWnjoxUePjQ/yU0yriXNXiY6PaFC/fb2/GzajIFOixBf+lkelVHbBEFSfrDAgklDCTUKjf0VCd5TWWiwUzfOPxnuVefxC+dD3YL7e6pwYTjOjfuxB6wM4WuxL6DK/4ddF2Nxlg8ldasiVlF1PhGoLPYA1cj9xJfi5fAk4LVFNyzGFFhQA4Ayussh1aed4nvUV5NAPnNpMWe2InonUZsEZ+LSP1Lo+G8tvkyWs9fY4cu</vt:lpwstr>
  </property>
  <property fmtid="{D5CDD505-2E9C-101B-9397-08002B2CF9AE}" pid="17" name="x1ye=22">
    <vt:lpwstr>EGiaZAS/nY86pvHPZ6Kje34HGtNhoojkl8XCHiegEmHbmXl+WXQnJ08zEfgYS/Wrytz5Wrz/w7trSA0s/ShVcCzQDK8yHJo54vzFWOaDhsZHK/ynpJ8cpxtJhTZlHeTBqqgSJ7RINLa+yrJ4Tlds4h55jmzvCACMLt7OKllGCFJPMqpR7LBlIMgbAfdspbCGJxUSDt44Ft8oahEEIxgZ17drtpeKDJW2MRl3IFftYeY9kXhrHeWb91ixyvoUnzN</vt:lpwstr>
  </property>
  <property fmtid="{D5CDD505-2E9C-101B-9397-08002B2CF9AE}" pid="18" name="x1ye=23">
    <vt:lpwstr>RCPFaWq/YnXpv0BymJ8SyrFron00ZwIzjd+A7lAxE2RZaY6bwuEZkqMppdPUjaH0ttLQUM5+eEhlGbqHrHtpUETDOqMu1k+dQaFEC1WJcfurrI34Yf6yCJFcFozRbESZBlmCo0v+suX9GtXH/xQqlols0ta/OX0BQwgSY3QitAfzcY4Iivo1Vg1V/5czSzIdXxG36tfzUQLt4SOuMa8rONuC+w95maRrM/+EluPpyGUvLYVAfG8ElU9NgGUnioM</vt:lpwstr>
  </property>
  <property fmtid="{D5CDD505-2E9C-101B-9397-08002B2CF9AE}" pid="19" name="x1ye=24">
    <vt:lpwstr>foG6rgrw6P18dLQ8vKfw4fj5uPVia7lcP4mSyjwY4TGyAiCvohjGZl5l7UjzYOXxdzOelBg5KqMlDCbHC6dOsI/IDmMdXGjFju5CVFpA+YGlVt7d1j/kUuo8BlsK9buSwOHEZN8wQxmBWosDJUlnoHaG8VTrzEx1ViRTePBxZnojoUVpEC3W3y/Yxqv5s50Obv4OUKUol2SvWfYAYR3D08BOUnpQfeE+bMtLoJ9uUgDL9ryIEvCiVKKPbREbcqm</vt:lpwstr>
  </property>
  <property fmtid="{D5CDD505-2E9C-101B-9397-08002B2CF9AE}" pid="20" name="x1ye=25">
    <vt:lpwstr>+bPnTv3ACEjjqDuTv/oIOnF45u4k2wKmaJf+0fbVmKKjzp9WIPInsnFjf7Q7NAJ2/B6qETZ+dfmx1FGD/hKr6LR1hiwnbni1gNgXK5crvJm+glZiovX6fBX12IzgelA20qv69VUxV1RFTOed/dDfzaU5U831ASAkCdv7BecKeYWyno1V34CLef6Ki6Suk0YYNu8X6gk52z9rKbhEGVpr0VtIreQM7DQmAKmimEekvt5PTPtB2Ld5Qd+yNT/GQ9p</vt:lpwstr>
  </property>
  <property fmtid="{D5CDD505-2E9C-101B-9397-08002B2CF9AE}" pid="21" name="x1ye=26">
    <vt:lpwstr>Hp1D5Efi7/qnMrPMERNUTsR4xyySxuWeoTm+FPrOTdwk++uUjomjMYlxlMaXMQwz88f6AKOMR2BgBWBs5Y1q3Jee6Yu7rGK/8l9G8TYhMnKF4sywYgvoa73wZAtbvrDn+t4tm56NHEkYxqL+nNK0QkdzRaRNU6LcMth8toR3R/e5Q5EhGChxXD55/yuzdzIh+hf6NSdNuJj6Ykd5WXfNsULZwlOEHM/+HRyRmmVZ2A9Rh11qFJy89u9SkoqV6CB</vt:lpwstr>
  </property>
  <property fmtid="{D5CDD505-2E9C-101B-9397-08002B2CF9AE}" pid="22" name="x1ye=27">
    <vt:lpwstr>Ox/YDzz1WkN5+TJ+tglxkxedBASvSAOUEx5JN8uXXy1W1py2lCJ9kt7ZyduWLcqHAxH2SQJRPST80vzKbRXOOOHBOshwW66cJPqE5kWpBpAROZWXzKZwX6ojUstGvQVY9gUlGML217fj59rep0HKujVfcLlbL1ED8GlwWJtMTkG5qewwELbbtEpOJt6qV/6k9h2Mz9TV4bGZc0uL1njD/20g580kWor+bFzn7OpqWXhHhGhLAcIWOElsFFBBXKO</vt:lpwstr>
  </property>
  <property fmtid="{D5CDD505-2E9C-101B-9397-08002B2CF9AE}" pid="23" name="x1ye=28">
    <vt:lpwstr>tCu7bjpkJQziOz2FTSJhLIDheDnQhG3t+rtR5a2J86OHgQuU62zRr6kbAhpwxmWxTk/V47eoku4qndCEq99+pM+95BgtlCUJDuJNgWw31YQKKBrKTctfIBV4Q/FbAP5dhhjk3q9RGclNLrDL6Tirog8E02HBVngFEfLbhWU/U0OckCfoOqky5DhXoiJnkKdtdC7+9TlYLnCL+1ZsyWVqu1UuSvsZhFbZq/oxgN1P5FYGOt6HVE4MhcYeQY7eNeg</vt:lpwstr>
  </property>
  <property fmtid="{D5CDD505-2E9C-101B-9397-08002B2CF9AE}" pid="24" name="x1ye=29">
    <vt:lpwstr>/yjd1Q5C2G6w8czGP+GilyLj7Sz7+KPCDCVw8xmzWbh7m8Wy/awYZ1tzbUpw4kMIS1F4X1sVvyUwk38RMyOJRAj/5C0dnX45JZW7qGPJY6OxMqxGHSiklP3fkpjKnI/b9w52bZqsOja1Tu+jUB7NUwSMzCMMonmuSUQZQ439wtbR/TZISFrHxavh3bYyxg3ZSCKj1h0qV9muKDeHXfbMz6F2L6myydllWStx/YU7RSy5F1W0cMnejzGIL7zmA4z</vt:lpwstr>
  </property>
  <property fmtid="{D5CDD505-2E9C-101B-9397-08002B2CF9AE}" pid="25" name="x1ye=3">
    <vt:lpwstr>X5Yx8cIEvR9ipm8k3gMYORHQiNtId1+1ZMFkF3lZqCD6yY0tWjWtYgCAtacGo0GJOgHwzheHOK32R1XVXJAyjccjFespkKF/MetFhi/7JjV12EKkiadEimZ/laOVgtQLBZ9Mw/i5AEIKz4BIHF4XqBHjBAj2a89GNs/PzxteDtKIfRaS5MxKTl9qqD5oGza3OjTeuC8OPiokcrpKqGORss/kbvgl0bT4h5f2psyytT5Wt1qDE1rrgX/g5ELMc3z</vt:lpwstr>
  </property>
  <property fmtid="{D5CDD505-2E9C-101B-9397-08002B2CF9AE}" pid="26" name="x1ye=30">
    <vt:lpwstr>dLfNAWTymy4+YpnWDrM0GkUBMA8OQa6hsSjwqvZaCCfheIe5gC+/I3HOAjvMe17GvqUD1jEOZSuCl3GfEEti/FB0qoLDudUk/+on8PgmLXn/v+vaDu5VxI4WSM3PSCURER669ApJVx8yCmLMPvtaE82mnX9DMBWyeNho+PBHqeWP846uettCZD3U/Oni1DwyDsMy4dQaLNL6lmrhgMEZTEhkdxNYR6dsSnaHZ5+D/QsP4ckuYD87oKLugtDSelH</vt:lpwstr>
  </property>
  <property fmtid="{D5CDD505-2E9C-101B-9397-08002B2CF9AE}" pid="27" name="x1ye=31">
    <vt:lpwstr>VAfrrjBDAsxh4y3u/ag8qT1zYwYvUknUo9oOntnYnNVemL5YBPhAFbb8NofBMIAowmtBixr25e8vgD263rrso20+n5JmRkjkPAqprlot4WR7bWiOdKmOmfKWcA//woKjxH2/LF4QTwwx5T54dfccl0rkHogw4G7q1yPDwdDHReJ8EDEwstledGk8yQL8ymHp7thPoEifD/Xclu/00WVmpf3Hmdv9lYGwU8tv4QT4Ix+g58bPzlPPaFvLEQAYXTW</vt:lpwstr>
  </property>
  <property fmtid="{D5CDD505-2E9C-101B-9397-08002B2CF9AE}" pid="28" name="x1ye=32">
    <vt:lpwstr>FsuoI5kogb0lEAasbxFF89fApFK+B+bLVK7zK74jqHr3OJrVsBJkqUFpK9/DU05dwOKFCTogMrw7xCtI9yAhz0iD6uSwHT+/szL2xXwP+FKArOjaJcfkj4zkmFqyCHjhzGEEZx2ZD9pXuZJ/8+m0nU90rHSiXBUbD8/cj7DEytYEyQ3wzm/HAnMD5kCW16TAMAWeQQAk89Cf+QO4MXV+92bbRYVUPz6zSLAg9k+FQSPKETUqDSPG9tZ3fwLplYt</vt:lpwstr>
  </property>
  <property fmtid="{D5CDD505-2E9C-101B-9397-08002B2CF9AE}" pid="29" name="x1ye=33">
    <vt:lpwstr>xOgbCFFrub3pQRnOLCjWVLCgzjt6vKEXABK4e8ZyaTcE3cFeEIeP6o+nsBMJam/fReYSJTthlxaixw0JPbQHO5m2qKO7kaErD74A+2WX4WVg2bgxy9cbqbj8EZ+Dqp9WXsF0U0rxknv/EQ1GJx5j+lIU0664Uigjs8dc3R+oajZ4IKwx6puuRx83f7V61fnA8WsD54y2h/kmrxoYsEnJUDFXINCZmpNTDvNyazFZaCKBVIiXB1drrjdhCEcTTVY</vt:lpwstr>
  </property>
  <property fmtid="{D5CDD505-2E9C-101B-9397-08002B2CF9AE}" pid="30" name="x1ye=34">
    <vt:lpwstr>h/o/D3m/ZnZ1Peyn29CJTgKBwTb8f+ydzFihlb5a/zUv7ApuLaxVmOdK9RWzCiYgY/FI6uiDzYzEZC5Muxwyy8cvYBqk9svtD20v3ZLU9oML2Et1tKrg0Yod2cl9f7u6RGYw+MUuOz1JbcLUYIf0zavge6ziZ16Ra6J4vgP6GWNfhQkGVaklnj/XZqrrfFeis1Kw/k/sde8cw8WeeCpCisxUHqIexHtn/aeuyLHccNLpbeKPeJNfNyNDMYSCp1N</vt:lpwstr>
  </property>
  <property fmtid="{D5CDD505-2E9C-101B-9397-08002B2CF9AE}" pid="31" name="x1ye=35">
    <vt:lpwstr>fsU0uEzwmI5xtRLc+flrlx8kIKcYdscFTzCxuNXQxuCWjscX3SP1AB14XDDebkEZPMS2GV9UxPkIfzaWHI360rGdg1MBrP9QppINdcFA7pcpnAGxfInZhr3rJbWeihaCFYF4SLIRMYaoeNBMBwjKQT4I3gZdTq1caYc6DDb7fW5O+CisdYBmHFmIkFU2Fq0j4LuDqbMQf+a9VapPx8qvRfLwqN+vLIIT/pFhrfJ/sThhAhEx0zlO2e7nPP6lxIU</vt:lpwstr>
  </property>
  <property fmtid="{D5CDD505-2E9C-101B-9397-08002B2CF9AE}" pid="32" name="x1ye=36">
    <vt:lpwstr>JiVWQ959QfEWKuZ/rZgknm3xbxO7k/lCdnRYeMMK4aJfsuXjbwehUTBdx2YUn3XJQEgcgIv9iva5eGvjo9EoO6kKcFPQZT9SjO4nAWdhyjaALfidBg/lq/sj3stAdNh2y2bz3YA1oOGJ+VjUBGyrf/UgwpI4rSPmZWJOXBm4jb4km1xEZyTUFnSkvIydChHhJjjf2jeFAeBP/RKK5TBGMBkHGECDEL0J8FIOdikz/+0X4jvDuSRPcWLW2zdrlif</vt:lpwstr>
  </property>
  <property fmtid="{D5CDD505-2E9C-101B-9397-08002B2CF9AE}" pid="33" name="x1ye=37">
    <vt:lpwstr>+Yp4CIvGYYfnIcW7MpdPfR9psgr8sp2mE1EVc+TQ8crjBoS36JfC72512Z0cMpvS3ZE8zQxsAl/Dnqf6g5fW7elztZtLPWd0xEKEJeHjeFWLyd1WGT6M/NjCepLUnroJhjruY3xD5MXJ0OevQy18aD52cGp0FfAOFcQXgljmkl2hTpwnbGY2weLLwhLCp1FVwczLI59VDrY+BL/Lakr+5MtdXD93yZjZPTHpu+audxQ7nN0hdJTDEm5D8gFNtcG</vt:lpwstr>
  </property>
  <property fmtid="{D5CDD505-2E9C-101B-9397-08002B2CF9AE}" pid="34" name="x1ye=38">
    <vt:lpwstr>L1Nz1/OGKfRryXw8gIbOPitmqWdZbJXU/GKTFbl8kTxJwtYCx1E2SsDfuQt35frd926KgphRWKWw4uUfbm7R/zFYaNneJ714qVaj+5C9G5cxMIorAKyuQjdq5kVy5Nlvxyf51FTAypg5glF58EI4bFX3Uc5/1GAEoA1ztj9N4cle46lFL0HaxX6ErfAn+i47YEPUOiQ97hHxJopkktsY0Dd1JAFX2lze80PbFRT5H4UrLWxLtfgtxfRLoV3p/N2</vt:lpwstr>
  </property>
  <property fmtid="{D5CDD505-2E9C-101B-9397-08002B2CF9AE}" pid="35" name="x1ye=39">
    <vt:lpwstr>FIMkiwxQsyd90tkef0ylCSXQun0c0SKVVpeppSA1YzlUa6GSZKFUS8kXqz9Kj8sv5IFCFHqHBJxuw7WgrAxDSwmlS2TqyyF63nBTLJoxe6BNNEHm8uF/jF3YedYubGb79ty4GGsTpuDqziUelTsd9ST61K482E4Bi3KnWTxJYPDO6jb9PdDqgTIaXs+LxrSUbCtrvJW3C0rZSf3P0mxg8E9z1IIlapTWoRD4mQp/3azPeXf3Bcqt9ol3MF8CsD3</vt:lpwstr>
  </property>
  <property fmtid="{D5CDD505-2E9C-101B-9397-08002B2CF9AE}" pid="36" name="x1ye=4">
    <vt:lpwstr>kq7GScLfSEVSidGCZ6igWigSk6Uby0R5g2+nurbCJgJjMxvz8VF/9RxfR9WXeMsW+dudS14PbLOB9DC7eRns+vLUAd0T7ZuSoRFRESbU5FG/gYwZxdLbXHptoSaHRoHPIRVONj1ygqQCV2E99W924UVSVKAa86z3Pj1ftGDgmXfOrjU7RYvBb6IK4tskXl1wqxmg5CBt/bKI2UVPuoJLEly+V8sBBoR4CMTx3P6WBxnwRgGFCS7FjydawhM+LVN</vt:lpwstr>
  </property>
  <property fmtid="{D5CDD505-2E9C-101B-9397-08002B2CF9AE}" pid="37" name="x1ye=40">
    <vt:lpwstr>BViC73m1+FhKB2bSjE3l1di6Vbc132/ne2TYMmrDr5UptEzIoSoUPIWqyR3kN9f2+v2INsN+6sHOXaT16bWQz+4+J8rkwGrOCmAK/PRRRB9N3S41EBog/LhpBqfETBdxm3HARiqQw8n251V2KYH+kTd4JnU9sXPNq8gRviYHQqHNCKCWEhlFWaUML0ukhnayzVA31bd8ExyV6V8pyQWoK8RtO0QNrrSsmetH45q136CYeGj1VwSb2UZJZF4UY7M</vt:lpwstr>
  </property>
  <property fmtid="{D5CDD505-2E9C-101B-9397-08002B2CF9AE}" pid="38" name="x1ye=41">
    <vt:lpwstr>Rfcnvh6FM9SDi5+TJRwbcT6p1/ZSwtRMZKvrTjQJ+aCKcBE2gOvxvEJB+hcoB/ENa8TyqAwYRSPrF8vGiemgvQfaXOq9ZhUD1nFritmJc5RtcFBRYpUkKJK7+yy1gHY/v+dHLl9+i+5cbZUYjvb1sIfbY9ZY0iAlobQZIUAjpVQ4s24xyM27A5MiNwrxuT8j5E8b2JMfDb9A7v04V5v0q/iQWfqqmvX47yyNiEj/aofZdiT3zx01e3Sm51s8w9K</vt:lpwstr>
  </property>
  <property fmtid="{D5CDD505-2E9C-101B-9397-08002B2CF9AE}" pid="39" name="x1ye=42">
    <vt:lpwstr>3PsuHiBZom5GSNEDb0TOwPfAE518qXWUFbT1zH9WbnPxMLUbByK6n+5oCQS5xuJnJJFOqHoUjr3Au9V5ym6EovOdxrNVXzIxsndJs4nTee43yuAnCykHoE3pYWaJAuHggDgWwO0JiFLLf1TZu9NpPwuJEorcsPoFI4/CPZ76t6QwBNIGHFvwcE2hpDkHf/pLxxCXcAz779w/0CbpQ/3/clCPsEfvhCaTVFT4JsHRTBuBHJWEqGd7FXwAi+w6Mtm</vt:lpwstr>
  </property>
  <property fmtid="{D5CDD505-2E9C-101B-9397-08002B2CF9AE}" pid="40" name="x1ye=43">
    <vt:lpwstr>+Zu91JF3e6dKEZcQ0QvZ/jtaV7MioZBvMKbrPt3rPHfer90RAsghIDao2tr+FwhR2f593fs3tUi/8lgxrBUgBl9OQUQOMxZns1fPZlZXqF6Yeu3RgvnSleC2pqFKpuwDM1IBfJ/rqTVCrzxVPMo3YQMHeFJRy1sWr6qszoovNMpIeg7Wp9rCrM/kGqASaBlRK9I9JHbdnEvxY7+sVy2WFS24Mn2ZwWn3CEVTHvvPqUlNb5/DwUbuZD/YMcwfV2X</vt:lpwstr>
  </property>
  <property fmtid="{D5CDD505-2E9C-101B-9397-08002B2CF9AE}" pid="41" name="x1ye=44">
    <vt:lpwstr>1FdUkRW4iMZXqko9gcv6AURukrbpnEVeK8Nl1Nul5okGxwPrfmB6sQv/guBNZLXoCoURxvG4ZL0ZEuElxz8v4p/QICGmCrSXMgqe9nkFB+ITeZF10mEd+w7CrkZuy6GiBbAAcRe+6ngkIP9MVy71zNgY2Gi3syyVXDO/SjqL3yNGzNSAadRzWOAC/dV74QqWhnygqEYpCBAnNWoqhrqRB5i1a84eUVD2K73uA3sLbydbboAfbur1Qlf45S/fuxc</vt:lpwstr>
  </property>
  <property fmtid="{D5CDD505-2E9C-101B-9397-08002B2CF9AE}" pid="42" name="x1ye=45">
    <vt:lpwstr>BtbUNzlfqKvHHdCLb0OZUCieBTrt9vTZaebNJVFBChDypmdIPI5ffzNR38XcTXhyBVfVpOfhSReaBefknFM2CuKpTEwdjjZec3lkgKn8OixvUhFtMAQu990AZnQFQukoVVSK0YfJBeBd6V36bE7NDKTn40l2/NJmdCcXciVGDPzBWEBHhVVl/hqz3hSic2601+E7eGdGo7QRo0TzA+PUKi58dC4wV1s87QOKCRJxysgOSsfKBr0RONDkca2w0kL</vt:lpwstr>
  </property>
  <property fmtid="{D5CDD505-2E9C-101B-9397-08002B2CF9AE}" pid="43" name="x1ye=46">
    <vt:lpwstr>MFQCIBjV8QcYWnkw2nKsy5QcJpdZpkFaNDjZi5WiKzZ806RZrNfrz+GXTTp63FMm3+KdQKfDRoBi+f7DtXuhFX6l7ELPGp71ox6FjkaL5+Y9flXbnAMwDJ/VhRRFE9mhf3eYO7z8LE8ZbTPreAWiBKI/5YMuHhAC+WY/bxP3VQhzSQHWC2UuSP3rD20pS/E6svwS+g6zrCn0myWyLXPk5dreDC95FoT5srH1j4wVvgu7WtzW/PMHj0dwbISR0fR</vt:lpwstr>
  </property>
  <property fmtid="{D5CDD505-2E9C-101B-9397-08002B2CF9AE}" pid="44" name="x1ye=47">
    <vt:lpwstr>//56H6v0woAOuQZ4nGD1ajOXpIPnUSOe5FzQpdooBKm/bSTxiz9qhXcrPf2NmzGFTYHqX8OnXawtnfk7iDALqvYwApxH6C5ryHyN9EYgOsheGWzyhplAhNNx6R9PQ/o7cZMQ7Oy2OpRmF//Bln9Q0N0C9O/JGtDFkekutXenyrXx58K2LinyeMbNDUuw7uMlyN/RsuYsL+sTFzARtPbIoThlCLR4GEiSTAGCvG3DwXFsVoz2gXKaR6Wx8+d4hF5</vt:lpwstr>
  </property>
  <property fmtid="{D5CDD505-2E9C-101B-9397-08002B2CF9AE}" pid="45" name="x1ye=48">
    <vt:lpwstr>u+6MaqwAHRcevKlZsKINroD7c0g1VhoFdZD3l27jyG6esjt/hrovEjqYwW/t4s5gkjJYGT1ojsMG97NK6GUk3p5DB6IRGeJKgeqbWyUoonXiqIAMwg33kD/DqeXkZWjP5uQO+9GjUwX0FEsclTelBKjS+f5NbLJQ16NBrBO1dQLBu3GIbWuDLBsawRZEDSTUg/SO1zdbIM5JlHyoOOfYKf1rmfWvdnM3pIM9ksEi2gABtGhn/AyTBiS6SMgq+vc</vt:lpwstr>
  </property>
  <property fmtid="{D5CDD505-2E9C-101B-9397-08002B2CF9AE}" pid="46" name="x1ye=49">
    <vt:lpwstr>/3hVeovEXmqxb1iAytZP0xvGa05TKkBz5mDhnv1N8u2ZCIk/nvkT6S0DwzD6XtU22VbKWUN9F0x9vgbznu2+/Sl8Mch8hssgL6xHA8DkszsTUHmQYKTyJqb/q4iVLOxm3JwtVq0nu5OT+zEt+QmTz+bHrQkmydS5Y2PpPBKhpVwAlGCLW6rutg7cBp6hLWk/Pkwo92Gh1TZoUhpMtgS17sIEXseGxV/y1bm4qqcsTqG7PfxzD3BUwCNTd6/7gyX</vt:lpwstr>
  </property>
  <property fmtid="{D5CDD505-2E9C-101B-9397-08002B2CF9AE}" pid="47" name="x1ye=5">
    <vt:lpwstr>9ig1epmWq/dTO4WzWRe85owRBPTjdCmk5B3KJayljLJ/ZHxPVb+cPnsrHWAUnxzEuD++C8wB97yXgzohuBZuG6Sy9M284mOrqSLzYoWu7XqUsNrTiwdCXw47zvLp7Qals4K2FHUWT4uF6ThXO6/9A0kFgW/jYDmvDouqq78qvBldepjvYY4u3Ven20llCM9P3vYmStCIR0klFlWpDeuj63lzN3wV1wljrMlYWmz3khoeeZb8R+BrAp58tHei+Ba</vt:lpwstr>
  </property>
  <property fmtid="{D5CDD505-2E9C-101B-9397-08002B2CF9AE}" pid="48" name="x1ye=50">
    <vt:lpwstr>OcABuAhmPdFiYaenhHQAnl6dR3O69C3rItDT598IQ4kaKF0iVziqRaDvPDtU70jnpQGUYc55D86QP2kTnmTd4V7XazGyQzCCjlNTmI+ay9O9Hdf7E8fVqkNDRKvajDMEtU2Yukh9r1lwZ1ZmcwCXztTxbfrtQFSQsWoRfPP36ve+UZlKjfJ5sLy8o/Z1O5EmNxh+VdCqUR8O3HYe8V37e4Pctm+vXdvVjKCJNA4gmzXLvz+bwc4KbmXJ4643RC/</vt:lpwstr>
  </property>
  <property fmtid="{D5CDD505-2E9C-101B-9397-08002B2CF9AE}" pid="49" name="x1ye=51">
    <vt:lpwstr>Ul4+DtqxPV/itIlvzo/TLMEzAwWZ9f9dcXZ4Hep7tLS20PUVzOx9xr2XDKHf3lpMxUmwi44JlzOk/5zOLbSOlK1RsQXZNSRFZm74lrwSxj4dfEIg5U/xFItzdY7RqlJzVu/0YYG75uVIZ+EPxkkHPL8800Gy79Hu3Y304LpwwYgviXb99Cs7J1pKCGe6Lfcd78Qto4tEWQwbX0j32OZssHVBwWxvsAtDGL8hyENd3vnUxmny5HN2oiibpS8nAqA</vt:lpwstr>
  </property>
  <property fmtid="{D5CDD505-2E9C-101B-9397-08002B2CF9AE}" pid="50" name="x1ye=52">
    <vt:lpwstr>Kap/UTrrEROJsADgX8qjutnYPLdusri9LwQiFOldQhQYnNo6Zbx32Q6OCu/FFDCKRjb74J4wakKnCV0lB+RTSvFVbXNDR+oNM7cJxbfAOkAdVU+Gneszs+6eopaOBwSm7E0Hem9PdYAbiOyTNrPhupyKINr7l4iAtNxYU7QyJbsq1POKWbJ3Z5gEIjnEmz2uy/vm0BlRPifSo3AuAfR6JB4jaLRMwI6Tcf5evlNxyByjCxwwo+tOX12rv0jLdTk</vt:lpwstr>
  </property>
  <property fmtid="{D5CDD505-2E9C-101B-9397-08002B2CF9AE}" pid="51" name="x1ye=53">
    <vt:lpwstr>DPHAjw/v1kXz+IuUXHdAvCSjYMTF2s+JY2LUgSSSSY9SUQe9QkkuBTv8utRlEAsyupEVak3eGLg7UdpqGQlC3zXWbjdmMONfmWnwX41qxAEquO8Jw+cd9CPCX+YBC8ASiiV7A73Yql8f2lxHuOBlw0dX2vBg2Lm2QzA15LxVvIHAYn/8NyI83ZKkAIwPWvT8Gq/9uxYDO4897MGkrz0jee+M0BSoz900i95xD5Z7ywUwQ4imnKG5kUAgPGgnitH</vt:lpwstr>
  </property>
  <property fmtid="{D5CDD505-2E9C-101B-9397-08002B2CF9AE}" pid="52" name="x1ye=54">
    <vt:lpwstr>md//ZZqSTYlKMT4oK7ggxQaZiM0z8LKZKl5l1Wmty1Levoq1erN1Hta56OZPYBnZucwuzcnEkHussAfJng5lHkR5eOLRUdtSqqYIsugDyyTcD+MgxgQNHr7Ly/vp/EK5JUrx6KR/AEpkAxdToqu1Hgn5UuhFC2IsUNxf7Hw12OyZwMrIbDefpVf9dsNOq8G4s/Tqtquscn54/AgrJqVpFWBdEPNf7kqQqVjdEqxQFG3ohVi7N9d7jWKV8LNgHHx</vt:lpwstr>
  </property>
  <property fmtid="{D5CDD505-2E9C-101B-9397-08002B2CF9AE}" pid="53" name="x1ye=55">
    <vt:lpwstr>r2Yi+XS6yYL1rN7S+7eMUvw/iaC2hOGo+8uEea4P9lSxLDVMNK6sfBmyQkHmIxEAWqOvnkC/C7U58MfM+7VaFeHg87Avt9UiFlrW/MObXxtku8dZ+H91Zrao418xdkTIgCxvTXutzmSeo0TJtcfQdeHb828faqSJbWHYLH76a0V9SpTxXtL+AUwMKNEGmUNI0vNdnN9T6t611R5Sv0ViWzjlOs6UzX8ETjXIbJ04lpjMjtyFzO5ePlPkmK6Q4d7</vt:lpwstr>
  </property>
  <property fmtid="{D5CDD505-2E9C-101B-9397-08002B2CF9AE}" pid="54" name="x1ye=56">
    <vt:lpwstr>ivU1KX53Icsav202tuLokiz7GhmrpkPLDId4VO7KOa1hW5iNZ+UR5xQegAFzvqZV10AsyJxWyy8FYd+WN4OguchgI35W87rFT9MvZ0TdfWjcWe9DiMCsL5dEkQZBxCTXytFDUb68oz9gGHw6Np1+qBMRWyDvqVnwPj6YRhhp22wlw69BksWP01ha51GVnxxXcu915DKY1u02ru7opqsOM/NTU4tUxYMpclEFOKf6aq74gcgvfppWX7lb16zJRC4</vt:lpwstr>
  </property>
  <property fmtid="{D5CDD505-2E9C-101B-9397-08002B2CF9AE}" pid="55" name="x1ye=57">
    <vt:lpwstr>tUIVsVpGImhIvXK65WC0FF2YBrEO7xESF3vJcSsWs9NVrm98+tor4hmwlZOCci0OFDGcuul9SdxBYIoF/vxFGJoUuloDcOly9oFwq6Oztz3cEuEgzEqqpd4Zg13IRBJl11mM7B8MhIeKWBJPLyA1vATJUfaK5xeNkl5ENdjzRVIplL79Nr1p6twUEtjxwoId/t2G1AoJ5yTlsoxRCDEf1v7jLTjXBVKlCO60yfAJ/vsltbnyqid6rajTNYySBQu</vt:lpwstr>
  </property>
  <property fmtid="{D5CDD505-2E9C-101B-9397-08002B2CF9AE}" pid="56" name="x1ye=58">
    <vt:lpwstr>DZfrAJONm9nZDo5Ark/eNjA8YJL1k//aQ54q0MynOceunlBB1Cvrba/gu7ooWqF649qXtooJ/sTwJRme6C7vMKH+eZEsRU6jduVvGOSTMJNZ5XE5NY61n1epK8Yk//so4lFxm7bQYrasKaqmdKqd7+gUzERtrP9BM8nZpa87FghrNzZkL8ZmeCGjnkWKMEtl7q3dJpPXECfJjRMJlFrjMHnXX9/IuuWRWtdCvFwKEUZmgqEpP90DFzqY98r7Rhs</vt:lpwstr>
  </property>
  <property fmtid="{D5CDD505-2E9C-101B-9397-08002B2CF9AE}" pid="57" name="x1ye=59">
    <vt:lpwstr>kbdlt0NYJubK5wG7MrRSVfBG0tDS0e8g+fdOnVAh8jhMO6RK8+fAq5G++7QIvhl5jEAHh0QRDr8nZOINJhTOjz3tVP4o+wY8GTsBwyW/BVQO8irskkE22QymLdc3ItMQD4YHADwbfLz2rjNdfRjAn0fGpQLGwsSyJ8X+Me/qijjjmumFH4wnz8oogsWNp/0uwT4Kp4iB1fyrb6/EFdPLtmkHkdhHNxhOc/fyMSpukticW8aS7+q4EcXgv9j+2J8</vt:lpwstr>
  </property>
  <property fmtid="{D5CDD505-2E9C-101B-9397-08002B2CF9AE}" pid="58" name="x1ye=6">
    <vt:lpwstr>XNXjYgbi5Jv4nT4BwvvazYmcd819aNgxt4yfurgPXZ56mj8avFRg7QXBiEeyKPfxMRqESKuylOOPQNjOTYOH9Jr35NfAK7hVGrfSfFb8oGYfvFsfGZ78Yla4zqiHKIRs2s+SSy9p/VQh0rFazxS5X1pJ5fEmF0U5E8sOrTk9KGvCM88Aq+9yJfJWowe8KF8WdeIGFqy3m62h8HuZHk40MOttD0eawX/m3Q4QbJKeGz+hil9+dUnhRp1IgA6Fj45</vt:lpwstr>
  </property>
  <property fmtid="{D5CDD505-2E9C-101B-9397-08002B2CF9AE}" pid="59" name="x1ye=60">
    <vt:lpwstr>x/nXQLHthh4VxqmnWzSP5GS+/ILSZWgYbSgzSr5caYDuZzNzXeeFujV9h9Imdh5iOB97RPtxza7MXzm05CMs/ZzjOEdyVWGSrFaQgzYG+Bwkfz+5reiLMI3L/H2LC3bYY5GDT0732RQisy8Ws37MkeZ/87yN+ieRdftcmMllCTFjwJBbYZgyTEqUlonVPzfWNHOI8HFtb96kqoYqBbeoo/VgnJjRXyZxC0ip7bdsqh4dqIZSRYy5d2S/wCs8qdw</vt:lpwstr>
  </property>
  <property fmtid="{D5CDD505-2E9C-101B-9397-08002B2CF9AE}" pid="60" name="x1ye=61">
    <vt:lpwstr>R/5QVYTgNmF9Uy/PoDcQQ/Hjf1DmTq0SLckowUjDgL/zrr/W9+9z3/8Dik82wBKpUBrfapRnEiMEkEiG7nDaO15kIzkD91dFwr3PWfs+kqmFf5yGXbwp6Qd/69v2yaPWP0P8Q4Y8Yd6oQeHSl1vzMhS4emSpmRqzAG+sZpKQGoDZhoPwdvmlk9k6CY4pdvVqWvoG1DTtUI9nFdEK7+PZcQCcpDfuerT/MLIhy6/gp4eCI7hcgBarDLBjJZAuJxK</vt:lpwstr>
  </property>
  <property fmtid="{D5CDD505-2E9C-101B-9397-08002B2CF9AE}" pid="61" name="x1ye=62">
    <vt:lpwstr>f5PdidFCoESiIKBiRUvozLV33/h1d9zq/FmGXzLvnzs9r7MzSzIjVkHjiqJvoBpbOrprhU75nzIzxo5NPkvf3ijaVwHqs76OAl7kiIMYveSgj9//4HiwUwq4w9AAA=</vt:lpwstr>
  </property>
  <property fmtid="{D5CDD505-2E9C-101B-9397-08002B2CF9AE}" pid="62" name="x1ye=7">
    <vt:lpwstr>5wMs+G+ot2V6h/CB5+7lXXIihinpGCqNwQbayckZjw6+oVfYbKjV2ObOPLpLiwj4cYNqDs5P5d68RdVfxxILif/uI2ZPatY0TVJlN3w/EGFjQ98s/pTTB0doAeQ1aqhK6bjvOFaAyujm5K8XmUkjL+pz+FESajg8AvR6PktLtISZbazIbTl/KR7w6PN+u7QYoupKxGhfk2tRtBHM7K1yfXRvvEBnTobvRROkH0oGs2F71uAuwQqjsKTx4h55BRu</vt:lpwstr>
  </property>
  <property fmtid="{D5CDD505-2E9C-101B-9397-08002B2CF9AE}" pid="63" name="x1ye=8">
    <vt:lpwstr>oCKDhya/IEixXNN0uBy85QICeHn2vmZdvJ7zSOi2Rx630XXJIJVdaWI66VO1Sgww/80mHqnEJOhr7ew1HttZnmuUhkGm6L1Y3EN6VC+6mPxWHf3FNAAzR3d5Fs9QLLS6ZCTW29jtI0ZjAXrs8dnoGwcaBo4KErhjrMH9ranbGS5Y1o5uXu/c4/qaVCM4TbvOkkEV85OD/RkYeTslwvlIIVv+iCdK/0IHF/Zxl/3W1/ru9DwV8O4VCp1E5RSnpiN</vt:lpwstr>
  </property>
  <property fmtid="{D5CDD505-2E9C-101B-9397-08002B2CF9AE}" pid="64" name="x1ye=9">
    <vt:lpwstr>E5La6AO65Hrg+Gz/yglC7xdhZVEZQkJK1WTUa4POJhDRw74L9+UR7I4XhVON++J3r/rkLaIOzGxwQrx+sgtJyBT+O2TmQHLVQSYLY93d2q0QvsRaeqEuPAAN2wjnRytx5taFgvfAnkIIjrpnwSLE6dflwpFD+ucEzUi44LcBb084wtE4TJEGk3vZ6KhktPizvSIA6aYMWZygSxC5k+Ut/MlSfWjbOW+lZtKmVSbHNFv7lVFDTR2cXmaX8u/jTf4</vt:lpwstr>
  </property>
</Properties>
</file>